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7"/>
        <w:gridCol w:w="3473"/>
        <w:gridCol w:w="43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Забери мою зневагу, яку я відчув, бо добрі твої судьби.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2024-04-28T11:53:42Z</dcterms:modified>
</cp:coreProperties>
</file>