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3310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забажав твої заповіді. У твоїй праведності шукай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2024-04-28T12:23:21Z</dcterms:modified>
</cp:coreProperties>
</file>