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295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забери зовсім слово правди з моїх уст, бо я надію поклав на твої судьби.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2024-04-27T15:27:56Z</dcterms:modified>
</cp:coreProperties>
</file>