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3605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збережу твій закон, на віки і на віки віків.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2024-04-27T21:28:54Z</dcterms:modified>
</cp:coreProperties>
</file>