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3829"/>
        <w:gridCol w:w="3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ходив в широті, бо я шукав твої заповіді.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2024-04-27T15:02:16Z</dcterms:modified>
</cp:coreProperties>
</file>