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3"/>
        <w:gridCol w:w="3595"/>
        <w:gridCol w:w="4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повчився в твоїх заповідях, які я дуже полюбив.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2024-04-28T07:41:47Z</dcterms:modified>
</cp:coreProperties>
</file>