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329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Заїн. Згадай твому рабові твоє слово, яким Ти мені дав надію.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2024-04-27T18:10:24Z</dcterms:modified>
</cp:coreProperties>
</file>