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3134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мене потішило в моїм упокоренні, бо твоє слово мене живило.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2024-04-27T15:38:13Z</dcterms:modified>
</cp:coreProperties>
</file>