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3198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Горді дуже чинили переступи, а я не відхилився від твого закону.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2024-04-28T15:38:03Z</dcterms:modified>
</cp:coreProperties>
</file>