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329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Розпач мене огорнула від грішників, що покинули твій закон.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2024-04-28T07:24:36Z</dcterms:modified>
</cp:coreProperties>
</file>