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8"/>
        <w:gridCol w:w="3450"/>
        <w:gridCol w:w="4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Мені співали твої оправдання в місці мого переселення.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2024-04-27T18:38:27Z</dcterms:modified>
</cp:coreProperties>
</file>