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788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мені сталося, бо я шукав твої оправдання.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2024-04-28T17:08:17Z</dcterms:modified>
</cp:coreProperties>
</file>