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3188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Хет. (Ти) моя часть, Господи, я сказав, що зберігатиму твій закон.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2024-04-28T09:43:41Z</dcterms:modified>
</cp:coreProperties>
</file>