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293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помолився до твого лиця усім моїм серцем. Помилуй мене за твоїм словом.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2024-04-28T17:40:26Z</dcterms:modified>
</cp:coreProperties>
</file>