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2984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роздумував над твоїми дорогами і я навернув мої ноги до твоїх свідчень.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2024-04-27T14:37:50Z</dcterms:modified>
</cp:coreProperties>
</file>