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3"/>
        <w:gridCol w:w="5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przy mnie – nie boję się!* Co mi może uczynić człowiek?**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przy mnie — nie boję się! Co mi może uczynić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ze mną, nie będę się bał; cóż może mi uczynić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zemną, nie będę się bał, żeby mi co uczynił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pomocnikiem moim: nie będę się bał, co by mi uczynił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ze mną, nie lękam się - cóż mi może zrobić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ze mną, nie lękam się, Cóż może mi uczynić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ze mną, nie będę się lękał, co może zrobić mi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ze mną, więc się nie boję. Cóż może uczynić mi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ze mną, więc się nie lękam - coś może mi uczynić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не завстидаюся коли я погляну на всі твої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ze mną, nie ulęknę się; cóż mi uczyni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po mojej stronie; nie będę się bał. Cóż może mi uczynić ziemski człowiek?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23:4&lt;/x&gt;; &lt;x&gt;520 8:31&lt;/x&gt;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2024-04-27T14:43:45Z</dcterms:modified>
</cp:coreProperties>
</file>