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183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przy mnie – nie boję się!* Co mi może uczynić człowiek?**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23:4&lt;/x&gt;; &lt;x&gt;520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2024-04-28T16:52:51Z</dcterms:modified>
</cp:coreProperties>
</file>