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333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повязали шнурки грішників, і я не забув твого закону.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2024-04-28T15:10:23Z</dcterms:modified>
</cp:coreProperties>
</file>