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3107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причасником всіх тих, що Тебе бояться і зберігають твої заповіді.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2024-04-27T21:46:05Z</dcterms:modified>
</cp:coreProperties>
</file>