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327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Тет. Ти вчинив добро з твоїм рабом, Господи,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2024-04-27T16:37:43Z</dcterms:modified>
</cp:coreProperties>
</file>