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3047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був впокорений я переступив, через це я зберіг твоє слово.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2024-04-28T11:53:30Z</dcterms:modified>
</cp:coreProperties>
</file>