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3172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добрий, Господи, і повчи мене твоїх оправдань у твоїй доброті.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2024-04-28T06:51:24Z</dcterms:modified>
</cp:coreProperties>
</file>