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00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розмножилася неправедність гордих, а я усім моїм серцем досліджуватиму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2024-04-28T15:37:42Z</dcterms:modified>
</cp:coreProperties>
</file>