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jako moje wsparcie – I to ja* spojrzę (z góry) na tych,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 ja MT G: To ja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2024-04-27T21:41:26Z</dcterms:modified>
</cp:coreProperties>
</file>