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3212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серце стало сиром наче молоко, а я повчався у твому законі.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2024-04-28T13:08:37Z</dcterms:modified>
</cp:coreProperties>
</file>