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мені, бо Ти мене впокорив, щоб я навчився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2024-04-27T13:26:24Z</dcterms:modified>
</cp:coreProperties>
</file>