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329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для мене закон твоїх уст понад тисячі золота і срібла.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2024-04-28T07:05:12Z</dcterms:modified>
</cp:coreProperties>
</file>