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6"/>
        <w:gridCol w:w="2754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Йот. Твої руки мене створили і мене зліпили. Врозуми мене, і навчуся твоїх заповідей.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2024-04-28T03:40:41Z</dcterms:modified>
</cp:coreProperties>
</file>