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1"/>
        <w:gridCol w:w="290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Тебе бояться, мене побачать і зрадіють, бо я надію поклав на твої слова.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2024-04-28T18:08:22Z</dcterms:modified>
</cp:coreProperties>
</file>