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3073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твоє милосердя на потіху мені за твоїм словом до твого раба.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2024-04-28T13:45:09Z</dcterms:modified>
</cp:coreProperties>
</file>