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до мене ті, що Тебе бояться, і ті, що знають твої свідчення.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2024-04-27T15:02:48Z</dcterms:modified>
</cp:coreProperties>
</file>