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2973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Хет. Моя душа знемагає за твоїм спасінням, і я поклав надію на твоє слово.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2024-04-28T03:41:56Z</dcterms:modified>
</cp:coreProperties>
</file>