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328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щезли із-за твого слова, кажучи: Коли мене потішиш?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2024-04-27T20:50:14Z</dcterms:modified>
</cp:coreProperties>
</file>