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2970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розповідали беззаконні роздуми, але (вони) не як твій закон, Господи.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2024-04-27T14:41:58Z</dcterms:modified>
</cp:coreProperties>
</file>