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305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заповіді правда. Неправедно мене переслідували, поможи мені.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2024-04-28T02:29:50Z</dcterms:modified>
</cp:coreProperties>
</file>