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314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мене б викінчили на землі, а я не оставив твоїх заповідей.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2024-04-28T18:08:02Z</dcterms:modified>
</cp:coreProperties>
</file>