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3261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твоїм милосердям живи мене, і збережу свідчення твоїх уст.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2024-04-28T07:41:56Z</dcterms:modified>
</cp:coreProperties>
</file>