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3321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рід і рід твоя правда. Ти оснував землю, і (вона) остається.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2024-04-27T18:50:51Z</dcterms:modified>
</cp:coreProperties>
</file>