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3501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твоєю постановою остається день, бо все твої раби.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2024-04-27T17:35:06Z</dcterms:modified>
</cp:coreProperties>
</file>