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6"/>
        <w:gridCol w:w="2834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твій закон не був для мене повчанням, тоді я згинув би в моїм упокоренні.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2024-04-28T09:31:14Z</dcterms:modified>
</cp:coreProperties>
</file>