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3109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віки не забуду твоїх оправдань, бо в них Ти мене живив, Господи.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2024-04-28T17:46:06Z</dcterms:modified>
</cp:coreProperties>
</file>