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705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твій, спаси мене, бо я шукав твої оправдання.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2024-04-28T00:34:22Z</dcterms:modified>
</cp:coreProperties>
</file>