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118:95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3117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мене ждали грішники щоб мене убити. Я зрозумів твої свідчення.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2024-04-27T13:40:20Z</dcterms:modified>
</cp:coreProperties>
</file>