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3285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кінець всякої повноти. Твоя заповідь дуже широка.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2024-04-27T22:11:38Z</dcterms:modified>
</cp:coreProperties>
</file>