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30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Мем. Як я полюбив твій закон, Господи. Цілий день він моє повчання.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2024-04-27T13:38:59Z</dcterms:modified>
</cp:coreProperties>
</file>