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297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умудрив понад моїх ворогів твоєю заповіддю, бо вона на віки моя.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2024-04-27T15:09:14Z</dcterms:modified>
</cp:coreProperties>
</file>