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зрозумів білше від всіх, що мене навчають, бо твоє свідчення є моїм повчанням.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2024-04-28T07:32:11Z</dcterms:modified>
</cp:coreProperties>
</file>