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Ratuj,* JAHWE, gdyż zabrakło pobożnych,** Gdyż znikli*** wierni spośród synów ludzkich.****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: Ratuj mnie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świętych, wiernych,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znikli : jest niewielu, </w:t>
      </w:r>
      <w:r>
        <w:rPr>
          <w:rtl/>
        </w:rPr>
        <w:t>פצו</w:t>
      </w:r>
      <w:r>
        <w:rPr>
          <w:rtl w:val="0"/>
        </w:rPr>
        <w:t xml:space="preserve"> (patsu), ὠλιγώθησαν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2024-04-29T04:16:59Z</dcterms:modified>
</cp:coreProperties>
</file>