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92"/>
        <w:gridCol w:w="54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kłamstwo jeden do drugiego wargami gładkimi,* Mówią dwoistym** sercem.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Okłamują siebie, sypiąc pochlebstwami, Nie przestając nawzajem się zwodzić.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JAHWE wytępi wszystkie wargi schlebiające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język mówiący przechwałki.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mówi kłamstwo z bliźnim swoim: usty pochlebnemi, dwojakiem sercem mówią.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Marne rzeczy mówili każdy do bliźniego swego, wargi zdradliwe w sercu i sercu mówili.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mówią kłamliwie do bliźniego, mówią podstępnymi wargami i z sercem obłudnym.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Kłamliwie mówią jeden do drugiego pochlebstwa, Mówią nieszczerym sercem.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się okłamują, języki ich obłudne, a serca nieszczere.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o drugich mówią złe rzeczy, podstępnymi ustami i fałszywym sercem knują zdradę.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Okłamują się wzajemnie, pochlebstwa mają na ustach, a obłudę w 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Доки ставитиму ради в моїй душі, болі в моїм серці у дні? Доки підноситиметься мій ворог над мене?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Gładkimi ustami jeden mówi drugiemu fałsz; mówią podwójnym sercem.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odetnie wszystkie schlebiające wargi, język mówiący wielkie rzeczy,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gładkie, czyli schlebiające.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Idiom: nieszczerym sercem, tj: kłamliwie, oszukańczo; w myśli hbr. serce uważano za siedlisko myśli.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2024-04-28T23:08:50Z</dcterms:modified>
</cp:coreProperties>
</file>