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moja dusza przebywała Wśród nienawidzącego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moja dusza przebywała Wśród ludzi nienawidzących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długo mieszka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mieszka dusza moja między tymi, którzy pokój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nienawidzą pokoju, byłem spokojny, gdym mówił z nimi, przeszladowali mię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mieszkała moja dusza z tymi, co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zbyt długo przebywała Wśród tych,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mieszkałem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przebywałem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przebywałem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дні сонце тебе не спалить, ані місяць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wrogiem pokoju długo gościła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moja zbyt długo obozowała z tymi, którzy nienawidzą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Zbyt długo moja dusza przebywała MT: Zbyt długo przebywało się (mej) duszy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2024-05-02T00:49:32Z</dcterms:modified>
</cp:coreProperties>
</file>